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B9" w:rsidRDefault="00922CB9" w:rsidP="002D0FB3">
      <w:pPr>
        <w:pStyle w:val="af0"/>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sz w:val="22"/>
        </w:rPr>
      </w:pPr>
      <w:bookmarkStart w:id="0" w:name="_Toc110939640"/>
      <w:r>
        <w:rPr>
          <w:rFonts w:asciiTheme="minorHAnsi" w:hAnsiTheme="minorHAnsi"/>
          <w:sz w:val="22"/>
        </w:rPr>
        <w:t>ΔΕΛΤΙΟ ΑΠΟΓΡΑΦΗΣ ΑΝΑΠΛΗΡΩΤΗ</w:t>
      </w:r>
      <w:bookmarkEnd w:id="0"/>
      <w:r w:rsidR="002D0FB3">
        <w:rPr>
          <w:rFonts w:asciiTheme="minorHAnsi" w:hAnsiTheme="minorHAnsi"/>
          <w:sz w:val="22"/>
        </w:rPr>
        <w:t xml:space="preserve">  </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922CB9"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rPr>
              <w:t>Υπηκοότητα:</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922CB9" w:rsidTr="009C46B2">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Σταθερό:</w:t>
            </w:r>
          </w:p>
        </w:tc>
      </w:tr>
      <w:tr w:rsidR="00922CB9"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proofErr w:type="spellStart"/>
            <w:r>
              <w:rPr>
                <w:rFonts w:asciiTheme="minorHAnsi" w:hAnsiTheme="minorHAnsi" w:cstheme="minorHAnsi"/>
              </w:rPr>
              <w:t>ΔνσηΗλτα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922CB9"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Τ.Κ. :</w:t>
            </w: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922CB9" w:rsidTr="009C46B2">
        <w:trPr>
          <w:trHeight w:val="567"/>
        </w:trPr>
        <w:tc>
          <w:tcPr>
            <w:tcW w:w="5000" w:type="pct"/>
            <w:gridSpan w:val="18"/>
            <w:tcBorders>
              <w:top w:val="nil"/>
              <w:left w:val="single" w:sz="4" w:space="0" w:color="auto"/>
              <w:bottom w:val="nil"/>
              <w:right w:val="single" w:sz="4" w:space="0" w:color="auto"/>
            </w:tcBorders>
            <w:vAlign w:val="center"/>
            <w:hideMark/>
          </w:tcPr>
          <w:p w:rsidR="00922CB9" w:rsidRDefault="00922CB9"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922CB9"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Αριθμός παιδιών</w:t>
            </w:r>
          </w:p>
          <w:p w:rsidR="00922CB9" w:rsidRDefault="00922CB9"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922CB9"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922CB9"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22CB9" w:rsidRDefault="00922CB9" w:rsidP="009C46B2">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22CB9"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b/>
              </w:rPr>
            </w:pPr>
          </w:p>
        </w:tc>
      </w:tr>
      <w:tr w:rsidR="00922CB9"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rPr>
              <w:t>Υπηρεσία ΟΑΕΔ</w:t>
            </w:r>
          </w:p>
        </w:tc>
      </w:tr>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B32B1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3F28E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Pr="000D6360" w:rsidRDefault="00B32B19">
            <w:pPr>
              <w:rPr>
                <w:rFonts w:asciiTheme="minorHAnsi" w:hAnsiTheme="minorHAnsi" w:cstheme="minorHAnsi"/>
              </w:rPr>
            </w:pPr>
            <w:r w:rsidRPr="000D6360">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5000" w:type="pct"/>
            <w:gridSpan w:val="8"/>
            <w:tcBorders>
              <w:top w:val="single" w:sz="4" w:space="0" w:color="auto"/>
              <w:left w:val="single" w:sz="4" w:space="0" w:color="auto"/>
              <w:bottom w:val="single" w:sz="4" w:space="0" w:color="auto"/>
              <w:right w:val="single" w:sz="4" w:space="0" w:color="auto"/>
            </w:tcBorders>
            <w:hideMark/>
          </w:tcPr>
          <w:p w:rsidR="00B32B19" w:rsidRDefault="00B32B19"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B32B19" w:rsidRDefault="00B32B19"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B32B19" w:rsidTr="009C46B2">
        <w:tc>
          <w:tcPr>
            <w:tcW w:w="833" w:type="pct"/>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Αρ. Μητρώου</w:t>
            </w:r>
          </w:p>
          <w:p w:rsidR="00B32B19" w:rsidRDefault="00B32B19" w:rsidP="00B32B19">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Παλιός ή Νέος Ασφαλισμένος</w:t>
            </w:r>
          </w:p>
          <w:p w:rsidR="00B32B19" w:rsidRDefault="00B32B19" w:rsidP="00B32B19">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Με 5/ετια</w:t>
            </w:r>
          </w:p>
          <w:p w:rsidR="00B32B19" w:rsidRDefault="00B32B19" w:rsidP="00B32B19">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B32B19" w:rsidRDefault="00B32B19" w:rsidP="00B32B19">
            <w:pPr>
              <w:jc w:val="center"/>
              <w:rPr>
                <w:rFonts w:asciiTheme="minorHAnsi" w:hAnsiTheme="minorHAnsi" w:cstheme="minorHAnsi"/>
              </w:rPr>
            </w:pPr>
            <w:r>
              <w:rPr>
                <w:rFonts w:asciiTheme="minorHAnsi" w:hAnsiTheme="minorHAnsi" w:cstheme="minorHAnsi"/>
              </w:rPr>
              <w:t>( για το ΤΣΜΕΔΕ)</w:t>
            </w: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bl>
    <w:p w:rsidR="00922CB9" w:rsidRDefault="00922CB9" w:rsidP="00922CB9">
      <w:pPr>
        <w:rPr>
          <w:rFonts w:asciiTheme="minorHAnsi" w:hAnsiTheme="minorHAnsi" w:cstheme="minorHAnsi"/>
        </w:rPr>
      </w:pPr>
    </w:p>
    <w:tbl>
      <w:tblPr>
        <w:tblW w:w="0" w:type="auto"/>
        <w:tblLook w:val="04A0"/>
      </w:tblPr>
      <w:tblGrid>
        <w:gridCol w:w="5833"/>
        <w:gridCol w:w="4164"/>
      </w:tblGrid>
      <w:tr w:rsidR="00922CB9" w:rsidTr="009C46B2">
        <w:tc>
          <w:tcPr>
            <w:tcW w:w="6487" w:type="dxa"/>
          </w:tcPr>
          <w:p w:rsidR="00922CB9" w:rsidRDefault="00922CB9" w:rsidP="009C46B2">
            <w:pPr>
              <w:rPr>
                <w:rFonts w:asciiTheme="minorHAnsi" w:hAnsiTheme="minorHAnsi" w:cstheme="minorHAnsi"/>
              </w:rPr>
            </w:pPr>
          </w:p>
        </w:tc>
        <w:tc>
          <w:tcPr>
            <w:tcW w:w="4502" w:type="dxa"/>
            <w:vAlign w:val="bottom"/>
            <w:hideMark/>
          </w:tcPr>
          <w:p w:rsidR="00922CB9" w:rsidRDefault="00922CB9" w:rsidP="009C46B2">
            <w:pPr>
              <w:spacing w:line="360" w:lineRule="auto"/>
              <w:jc w:val="center"/>
              <w:rPr>
                <w:rFonts w:asciiTheme="minorHAnsi" w:hAnsiTheme="minorHAnsi" w:cstheme="minorHAnsi"/>
              </w:rPr>
            </w:pPr>
            <w:r>
              <w:rPr>
                <w:rFonts w:asciiTheme="minorHAnsi" w:hAnsiTheme="minorHAnsi" w:cstheme="minorHAnsi"/>
              </w:rPr>
              <w:t>…../……/……..</w:t>
            </w:r>
          </w:p>
          <w:p w:rsidR="00922CB9" w:rsidRDefault="00922CB9"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2A0AD3" w:rsidRPr="002D0FB3" w:rsidRDefault="002A0AD3" w:rsidP="002D0FB3">
      <w:pPr>
        <w:shd w:val="clear" w:color="auto" w:fill="FFFFFF"/>
        <w:jc w:val="both"/>
        <w:rPr>
          <w:rFonts w:asciiTheme="minorHAnsi" w:hAnsiTheme="minorHAnsi"/>
          <w:sz w:val="22"/>
          <w:szCs w:val="22"/>
        </w:rPr>
      </w:pPr>
    </w:p>
    <w:sectPr w:rsidR="002A0AD3" w:rsidRPr="002D0FB3" w:rsidSect="008704A2">
      <w:footerReference w:type="even" r:id="rId8"/>
      <w:footerReference w:type="default" r:id="rId9"/>
      <w:pgSz w:w="11906" w:h="16838" w:code="9"/>
      <w:pgMar w:top="993" w:right="991" w:bottom="1702" w:left="1134"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4D9" w:rsidRDefault="005634D9">
      <w:r>
        <w:separator/>
      </w:r>
    </w:p>
  </w:endnote>
  <w:endnote w:type="continuationSeparator" w:id="1">
    <w:p w:rsidR="005634D9" w:rsidRDefault="00563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8" w:rsidRDefault="00F64B3D" w:rsidP="007342F8">
    <w:pPr>
      <w:pStyle w:val="a5"/>
      <w:framePr w:wrap="around" w:vAnchor="text" w:hAnchor="margin" w:xAlign="right" w:y="1"/>
      <w:rPr>
        <w:rStyle w:val="a8"/>
      </w:rPr>
    </w:pPr>
    <w:r>
      <w:rPr>
        <w:rStyle w:val="a8"/>
      </w:rPr>
      <w:fldChar w:fldCharType="begin"/>
    </w:r>
    <w:r w:rsidR="00646F48">
      <w:rPr>
        <w:rStyle w:val="a8"/>
      </w:rPr>
      <w:instrText xml:space="preserve">PAGE  </w:instrText>
    </w:r>
    <w:r>
      <w:rPr>
        <w:rStyle w:val="a8"/>
      </w:rPr>
      <w:fldChar w:fldCharType="end"/>
    </w:r>
  </w:p>
  <w:p w:rsidR="00646F48" w:rsidRDefault="00646F4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E9" w:rsidRDefault="004863E9">
    <w:pPr>
      <w:pStyle w:val="a5"/>
    </w:pPr>
    <w:r>
      <w:rPr>
        <w:rFonts w:ascii="Calibri" w:hAnsi="Calibri"/>
        <w:bCs/>
        <w:noProof/>
      </w:rPr>
      <w:drawing>
        <wp:inline distT="0" distB="0" distL="0" distR="0">
          <wp:extent cx="6124575" cy="485775"/>
          <wp:effectExtent l="0" t="0" r="9525" b="9525"/>
          <wp:docPr id="2" name="Εικόνα 1"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4575" cy="485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4D9" w:rsidRDefault="005634D9">
      <w:r>
        <w:separator/>
      </w:r>
    </w:p>
  </w:footnote>
  <w:footnote w:type="continuationSeparator" w:id="1">
    <w:p w:rsidR="005634D9" w:rsidRDefault="00563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3">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6">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8">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1">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12"/>
  </w:num>
  <w:num w:numId="4">
    <w:abstractNumId w:val="22"/>
  </w:num>
  <w:num w:numId="5">
    <w:abstractNumId w:val="13"/>
  </w:num>
  <w:num w:numId="6">
    <w:abstractNumId w:val="61"/>
  </w:num>
  <w:num w:numId="7">
    <w:abstractNumId w:val="30"/>
  </w:num>
  <w:num w:numId="8">
    <w:abstractNumId w:val="60"/>
  </w:num>
  <w:num w:numId="9">
    <w:abstractNumId w:val="34"/>
  </w:num>
  <w:num w:numId="10">
    <w:abstractNumId w:val="26"/>
  </w:num>
  <w:num w:numId="11">
    <w:abstractNumId w:val="25"/>
  </w:num>
  <w:num w:numId="12">
    <w:abstractNumId w:val="5"/>
  </w:num>
  <w:num w:numId="13">
    <w:abstractNumId w:val="19"/>
  </w:num>
  <w:num w:numId="14">
    <w:abstractNumId w:val="21"/>
  </w:num>
  <w:num w:numId="15">
    <w:abstractNumId w:val="46"/>
  </w:num>
  <w:num w:numId="16">
    <w:abstractNumId w:val="4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9"/>
  </w:num>
  <w:num w:numId="21">
    <w:abstractNumId w:val="24"/>
  </w:num>
  <w:num w:numId="22">
    <w:abstractNumId w:val="39"/>
  </w:num>
  <w:num w:numId="23">
    <w:abstractNumId w:val="14"/>
  </w:num>
  <w:num w:numId="24">
    <w:abstractNumId w:val="10"/>
  </w:num>
  <w:num w:numId="25">
    <w:abstractNumId w:val="35"/>
  </w:num>
  <w:num w:numId="26">
    <w:abstractNumId w:val="7"/>
  </w:num>
  <w:num w:numId="27">
    <w:abstractNumId w:val="59"/>
  </w:num>
  <w:num w:numId="28">
    <w:abstractNumId w:val="36"/>
  </w:num>
  <w:num w:numId="29">
    <w:abstractNumId w:val="50"/>
  </w:num>
  <w:num w:numId="30">
    <w:abstractNumId w:val="48"/>
  </w:num>
  <w:num w:numId="31">
    <w:abstractNumId w:val="32"/>
  </w:num>
  <w:num w:numId="32">
    <w:abstractNumId w:val="44"/>
  </w:num>
  <w:num w:numId="33">
    <w:abstractNumId w:val="31"/>
  </w:num>
  <w:num w:numId="34">
    <w:abstractNumId w:val="16"/>
  </w:num>
  <w:num w:numId="35">
    <w:abstractNumId w:val="49"/>
  </w:num>
  <w:num w:numId="36">
    <w:abstractNumId w:val="54"/>
  </w:num>
  <w:num w:numId="37">
    <w:abstractNumId w:val="18"/>
  </w:num>
  <w:num w:numId="38">
    <w:abstractNumId w:val="23"/>
  </w:num>
  <w:num w:numId="39">
    <w:abstractNumId w:val="6"/>
  </w:num>
  <w:num w:numId="40">
    <w:abstractNumId w:val="45"/>
  </w:num>
  <w:num w:numId="41">
    <w:abstractNumId w:val="9"/>
  </w:num>
  <w:num w:numId="42">
    <w:abstractNumId w:val="42"/>
  </w:num>
  <w:num w:numId="43">
    <w:abstractNumId w:val="57"/>
  </w:num>
  <w:num w:numId="44">
    <w:abstractNumId w:val="33"/>
  </w:num>
  <w:num w:numId="45">
    <w:abstractNumId w:val="27"/>
  </w:num>
  <w:num w:numId="46">
    <w:abstractNumId w:val="11"/>
  </w:num>
  <w:num w:numId="47">
    <w:abstractNumId w:val="53"/>
  </w:num>
  <w:num w:numId="48">
    <w:abstractNumId w:val="37"/>
  </w:num>
  <w:num w:numId="49">
    <w:abstractNumId w:val="17"/>
  </w:num>
  <w:num w:numId="50">
    <w:abstractNumId w:val="40"/>
  </w:num>
  <w:num w:numId="51">
    <w:abstractNumId w:val="41"/>
  </w:num>
  <w:num w:numId="52">
    <w:abstractNumId w:val="56"/>
  </w:num>
  <w:num w:numId="53">
    <w:abstractNumId w:val="51"/>
  </w:num>
  <w:num w:numId="54">
    <w:abstractNumId w:val="38"/>
  </w:num>
  <w:num w:numId="55">
    <w:abstractNumId w:val="58"/>
  </w:num>
  <w:num w:numId="56">
    <w:abstractNumId w:val="47"/>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GrammaticalErrors/>
  <w:proofState w:spelling="clean" w:grammar="clean"/>
  <w:stylePaneFormatFilter w:val="3F01"/>
  <w:defaultTabStop w:val="720"/>
  <w:noPunctuationKerning/>
  <w:characterSpacingControl w:val="doNotCompress"/>
  <w:hdrShapeDefaults>
    <o:shapedefaults v:ext="edit" spidmax="8193"/>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731"/>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2A1"/>
    <w:rsid w:val="000566C4"/>
    <w:rsid w:val="00056856"/>
    <w:rsid w:val="00056D84"/>
    <w:rsid w:val="00056E1E"/>
    <w:rsid w:val="000576FD"/>
    <w:rsid w:val="00057B70"/>
    <w:rsid w:val="0006036C"/>
    <w:rsid w:val="00060B30"/>
    <w:rsid w:val="00060CC1"/>
    <w:rsid w:val="00060FE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360"/>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0FB3"/>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3E9"/>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79D"/>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A2D"/>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15B"/>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1AB"/>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D6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C95"/>
    <w:rsid w:val="009C3DF6"/>
    <w:rsid w:val="009C3E90"/>
    <w:rsid w:val="009C3EE0"/>
    <w:rsid w:val="009C43B2"/>
    <w:rsid w:val="009C4416"/>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22"/>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4C0"/>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B23"/>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32F"/>
    <w:rsid w:val="00E06555"/>
    <w:rsid w:val="00E103AE"/>
    <w:rsid w:val="00E12507"/>
    <w:rsid w:val="00E12765"/>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543"/>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B3D"/>
    <w:rsid w:val="00F64E5F"/>
    <w:rsid w:val="00F650FE"/>
    <w:rsid w:val="00F6564E"/>
    <w:rsid w:val="00F6582A"/>
    <w:rsid w:val="00F66DC5"/>
    <w:rsid w:val="00F67B72"/>
    <w:rsid w:val="00F7017F"/>
    <w:rsid w:val="00F70213"/>
    <w:rsid w:val="00F706F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4B6"/>
    <w:rsid w:val="00FF014F"/>
    <w:rsid w:val="00FF0442"/>
    <w:rsid w:val="00FF04B9"/>
    <w:rsid w:val="00FF0AD4"/>
    <w:rsid w:val="00FF0E44"/>
    <w:rsid w:val="00FF1008"/>
    <w:rsid w:val="00FF11A6"/>
    <w:rsid w:val="00FF1880"/>
    <w:rsid w:val="00FF1992"/>
    <w:rsid w:val="00FF1A44"/>
    <w:rsid w:val="00FF1FB7"/>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4EE72C-4754-4653-8FDC-F9A5CDCB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1247</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1440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new_user</cp:lastModifiedBy>
  <cp:revision>4</cp:revision>
  <cp:lastPrinted>2022-08-10T09:40:00Z</cp:lastPrinted>
  <dcterms:created xsi:type="dcterms:W3CDTF">2022-08-30T04:48:00Z</dcterms:created>
  <dcterms:modified xsi:type="dcterms:W3CDTF">2022-09-21T09:12:00Z</dcterms:modified>
</cp:coreProperties>
</file>